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3D" w:rsidRPr="006C0856" w:rsidRDefault="008B013D" w:rsidP="00F744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856">
        <w:rPr>
          <w:rFonts w:ascii="Times New Roman" w:hAnsi="Times New Roman" w:cs="Times New Roman"/>
          <w:b/>
          <w:bCs/>
          <w:sz w:val="28"/>
          <w:szCs w:val="28"/>
        </w:rPr>
        <w:t>ЗРАЗОК</w:t>
      </w:r>
    </w:p>
    <w:p w:rsidR="008B013D" w:rsidRPr="00197584" w:rsidRDefault="008B013D" w:rsidP="00F74460">
      <w:pPr>
        <w:ind w:left="5103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 xml:space="preserve">Конкурсній комісії </w:t>
      </w:r>
      <w:r>
        <w:rPr>
          <w:rFonts w:ascii="Times New Roman" w:hAnsi="Times New Roman" w:cs="Times New Roman"/>
          <w:sz w:val="28"/>
          <w:szCs w:val="28"/>
        </w:rPr>
        <w:t xml:space="preserve">з відбору осіб на зайняття вакантних посад державної служби категорій «Б» і «В» Рівненського апеляційного суду </w:t>
      </w:r>
    </w:p>
    <w:p w:rsidR="008B013D" w:rsidRDefault="008B013D" w:rsidP="00F74460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П.І.Б., </w:t>
      </w:r>
      <w:r w:rsidRPr="00197584">
        <w:rPr>
          <w:rFonts w:ascii="Times New Roman" w:hAnsi="Times New Roman" w:cs="Times New Roman"/>
          <w:sz w:val="28"/>
          <w:szCs w:val="28"/>
        </w:rPr>
        <w:t>який (яка) проживає за адресою: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1DE">
        <w:rPr>
          <w:rFonts w:ascii="Times New Roman" w:hAnsi="Times New Roman" w:cs="Times New Roman"/>
          <w:sz w:val="28"/>
          <w:szCs w:val="28"/>
        </w:rPr>
        <w:t>(індекс, місто, вулиця, будинок, квартира)</w:t>
      </w:r>
      <w:r w:rsidRPr="00197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3D" w:rsidRPr="008A50F1" w:rsidRDefault="008B013D" w:rsidP="00F74460">
      <w:pPr>
        <w:ind w:left="5103"/>
        <w:rPr>
          <w:rFonts w:ascii="Times New Roman" w:hAnsi="Times New Roman" w:cs="Times New Roman"/>
          <w:sz w:val="24"/>
          <w:szCs w:val="24"/>
        </w:rPr>
      </w:pPr>
      <w:r w:rsidRPr="008A50F1">
        <w:rPr>
          <w:rFonts w:ascii="Times New Roman" w:hAnsi="Times New Roman" w:cs="Times New Roman"/>
          <w:sz w:val="24"/>
          <w:szCs w:val="24"/>
        </w:rPr>
        <w:t>номер телефону</w:t>
      </w:r>
    </w:p>
    <w:p w:rsidR="008B013D" w:rsidRPr="00AD3815" w:rsidRDefault="008B013D" w:rsidP="008A50F1">
      <w:pPr>
        <w:keepNext/>
        <w:keepLines/>
        <w:spacing w:after="0" w:line="240" w:lineRule="auto"/>
        <w:ind w:firstLine="5103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4F65B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AD3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-</w:t>
      </w:r>
      <w:r w:rsidRPr="004F65B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AD3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_______________@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____________</w:t>
      </w:r>
    </w:p>
    <w:p w:rsidR="008B013D" w:rsidRPr="00AD3815" w:rsidRDefault="008B013D" w:rsidP="008A50F1">
      <w:pPr>
        <w:keepNext/>
        <w:keepLines/>
        <w:spacing w:after="0" w:line="240" w:lineRule="auto"/>
        <w:ind w:firstLine="3969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  <w:r w:rsidRPr="00AD3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              </w:t>
      </w:r>
      <w:r w:rsidRPr="00AD3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</w:t>
      </w:r>
      <w:r w:rsidRPr="00AD3815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>(заповнюється друкованими літерами)</w:t>
      </w:r>
    </w:p>
    <w:p w:rsidR="008B013D" w:rsidRPr="008A50F1" w:rsidRDefault="008B013D" w:rsidP="00F7446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B013D" w:rsidRPr="00197584" w:rsidRDefault="008B013D" w:rsidP="00F7446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97584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:rsidR="008B013D" w:rsidRDefault="008B013D" w:rsidP="00F744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3815">
        <w:rPr>
          <w:rFonts w:ascii="Times New Roman" w:hAnsi="Times New Roman" w:cs="Times New Roman"/>
          <w:sz w:val="28"/>
          <w:szCs w:val="28"/>
        </w:rPr>
        <w:t>Прошу допустити мене до участі в конкурсі на зайняття посади</w:t>
      </w:r>
      <w:r w:rsidRPr="00AD38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013D" w:rsidRPr="00F80043" w:rsidRDefault="008B013D" w:rsidP="00F74460">
      <w:pPr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F80043">
        <w:rPr>
          <w:rFonts w:ascii="Times New Roman" w:hAnsi="Times New Roman" w:cs="Times New Roman"/>
          <w:sz w:val="16"/>
          <w:szCs w:val="16"/>
        </w:rPr>
        <w:t>(вказати назву посади</w:t>
      </w:r>
      <w:r>
        <w:rPr>
          <w:rFonts w:ascii="Times New Roman" w:hAnsi="Times New Roman" w:cs="Times New Roman"/>
          <w:sz w:val="16"/>
          <w:szCs w:val="16"/>
        </w:rPr>
        <w:t xml:space="preserve"> та структурного підрозділу</w:t>
      </w:r>
      <w:r w:rsidRPr="00F80043">
        <w:rPr>
          <w:rFonts w:ascii="Times New Roman" w:hAnsi="Times New Roman" w:cs="Times New Roman"/>
          <w:sz w:val="16"/>
          <w:szCs w:val="16"/>
        </w:rPr>
        <w:t>)</w:t>
      </w:r>
    </w:p>
    <w:p w:rsidR="008B013D" w:rsidRPr="00197584" w:rsidRDefault="008B013D" w:rsidP="00F74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Рівненського апеляційного суду </w:t>
      </w:r>
      <w:r w:rsidRPr="00197584">
        <w:rPr>
          <w:rFonts w:ascii="Times New Roman" w:hAnsi="Times New Roman" w:cs="Times New Roman"/>
          <w:sz w:val="28"/>
          <w:szCs w:val="28"/>
        </w:rPr>
        <w:t>з 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58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197584">
        <w:rPr>
          <w:rFonts w:ascii="Times New Roman" w:hAnsi="Times New Roman" w:cs="Times New Roman"/>
          <w:sz w:val="28"/>
          <w:szCs w:val="28"/>
        </w:rPr>
        <w:t>.</w:t>
      </w:r>
    </w:p>
    <w:p w:rsidR="008B013D" w:rsidRPr="00197584" w:rsidRDefault="008B013D" w:rsidP="00F74460">
      <w:pPr>
        <w:jc w:val="center"/>
        <w:rPr>
          <w:rFonts w:ascii="Times New Roman" w:hAnsi="Times New Roman" w:cs="Times New Roman"/>
          <w:sz w:val="20"/>
          <w:szCs w:val="20"/>
        </w:rPr>
      </w:pPr>
      <w:r w:rsidRPr="00197584">
        <w:rPr>
          <w:rFonts w:ascii="Times New Roman" w:hAnsi="Times New Roman" w:cs="Times New Roman"/>
          <w:sz w:val="20"/>
          <w:szCs w:val="20"/>
        </w:rPr>
        <w:t>(зазначення основних мотивів щодо зайняття посади державної служби)</w:t>
      </w:r>
    </w:p>
    <w:p w:rsidR="008B013D" w:rsidRPr="00AD3815" w:rsidRDefault="008B013D" w:rsidP="00AD38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AD3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Підтверджую достовірність інформації у поданих мною документах. </w:t>
      </w:r>
    </w:p>
    <w:p w:rsidR="008B013D" w:rsidRPr="00AD3815" w:rsidRDefault="008B013D" w:rsidP="00AD38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AD3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8B013D" w:rsidRPr="00AD3815" w:rsidRDefault="008B013D" w:rsidP="00AD3815">
      <w:pPr>
        <w:spacing w:before="12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noProof/>
        </w:rPr>
        <w:pict>
          <v:rect id="Прямокутник 1" o:spid="_x0000_s1026" style="position:absolute;left:0;text-align:left;margin-left:-9pt;margin-top:431.95pt;width:16.25pt;height:18pt;rotation:180;z-index:251658240;visibility:visible"/>
        </w:pict>
      </w:r>
      <w:r w:rsidRPr="00AD3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□ надсилання листа на зазначену адресу;</w:t>
      </w:r>
    </w:p>
    <w:p w:rsidR="008B013D" w:rsidRPr="00AD3815" w:rsidRDefault="008B013D" w:rsidP="00AD38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AD3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□ надсилання електронного листа на зазначену електронну адресу;</w:t>
      </w:r>
    </w:p>
    <w:p w:rsidR="008B013D" w:rsidRPr="00AD3815" w:rsidRDefault="008B013D" w:rsidP="00AD38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AD3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□ телефонного дзвінка за номером ___________________________;</w:t>
      </w:r>
    </w:p>
    <w:p w:rsidR="008B013D" w:rsidRPr="00AD3815" w:rsidRDefault="008B013D" w:rsidP="00AD38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AD3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□ _______________________________________________________.</w:t>
      </w:r>
    </w:p>
    <w:p w:rsidR="008B013D" w:rsidRPr="00AD3815" w:rsidRDefault="008B013D" w:rsidP="00AD3815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  <w:r w:rsidRPr="00AD3815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8B013D" w:rsidRDefault="008B013D" w:rsidP="00F7446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B013D" w:rsidRPr="00197584" w:rsidRDefault="008B013D" w:rsidP="00F7446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Додаток: резюме в довільній формі.</w:t>
      </w:r>
    </w:p>
    <w:p w:rsidR="008B013D" w:rsidRPr="00197584" w:rsidRDefault="008B013D" w:rsidP="00F74460">
      <w:pPr>
        <w:rPr>
          <w:rFonts w:ascii="Times New Roman" w:hAnsi="Times New Roman" w:cs="Times New Roman"/>
          <w:sz w:val="28"/>
          <w:szCs w:val="28"/>
        </w:rPr>
      </w:pPr>
    </w:p>
    <w:p w:rsidR="008B013D" w:rsidRPr="00197584" w:rsidRDefault="008B013D" w:rsidP="00F7446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“___” __________ 20___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7584">
        <w:rPr>
          <w:rFonts w:ascii="Times New Roman" w:hAnsi="Times New Roman" w:cs="Times New Roman"/>
          <w:sz w:val="28"/>
          <w:szCs w:val="28"/>
        </w:rPr>
        <w:t>підпис</w:t>
      </w:r>
    </w:p>
    <w:p w:rsidR="008B013D" w:rsidRDefault="008B013D" w:rsidP="00F74460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B013D" w:rsidRPr="00E53DE3" w:rsidRDefault="008B013D" w:rsidP="00AD3815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8B013D" w:rsidRDefault="008B013D" w:rsidP="00F744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B013D" w:rsidRPr="00197584" w:rsidRDefault="008B013D" w:rsidP="00557771">
      <w:pPr>
        <w:ind w:left="5103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 xml:space="preserve">Конкурсній комісії </w:t>
      </w:r>
      <w:r>
        <w:rPr>
          <w:rFonts w:ascii="Times New Roman" w:hAnsi="Times New Roman" w:cs="Times New Roman"/>
          <w:sz w:val="28"/>
          <w:szCs w:val="28"/>
        </w:rPr>
        <w:t>з відбору осіб на зайняття вакантних посад державної служби категорій «Б» і «В» Рівненського апеляційного суду</w:t>
      </w:r>
    </w:p>
    <w:p w:rsidR="008B013D" w:rsidRDefault="008B013D" w:rsidP="0055777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П.І.Б., </w:t>
      </w:r>
      <w:r w:rsidRPr="00197584">
        <w:rPr>
          <w:rFonts w:ascii="Times New Roman" w:hAnsi="Times New Roman" w:cs="Times New Roman"/>
          <w:sz w:val="28"/>
          <w:szCs w:val="28"/>
        </w:rPr>
        <w:t>який (яка) проживає за адресою: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1DE">
        <w:rPr>
          <w:rFonts w:ascii="Times New Roman" w:hAnsi="Times New Roman" w:cs="Times New Roman"/>
          <w:sz w:val="28"/>
          <w:szCs w:val="28"/>
        </w:rPr>
        <w:t>(індекс, місто, вулиця, будинок, квартира)</w:t>
      </w:r>
      <w:r w:rsidRPr="00197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3D" w:rsidRPr="008A50F1" w:rsidRDefault="008B013D" w:rsidP="00557771">
      <w:pPr>
        <w:ind w:left="5103"/>
        <w:rPr>
          <w:rFonts w:ascii="Times New Roman" w:hAnsi="Times New Roman" w:cs="Times New Roman"/>
          <w:sz w:val="24"/>
          <w:szCs w:val="24"/>
        </w:rPr>
      </w:pPr>
      <w:r w:rsidRPr="008A50F1">
        <w:rPr>
          <w:rFonts w:ascii="Times New Roman" w:hAnsi="Times New Roman" w:cs="Times New Roman"/>
          <w:sz w:val="24"/>
          <w:szCs w:val="24"/>
        </w:rPr>
        <w:t>номер телефону</w:t>
      </w:r>
    </w:p>
    <w:p w:rsidR="008B013D" w:rsidRPr="00AD3815" w:rsidRDefault="008B013D" w:rsidP="00557771">
      <w:pPr>
        <w:keepNext/>
        <w:keepLines/>
        <w:spacing w:after="0" w:line="240" w:lineRule="auto"/>
        <w:ind w:firstLine="5103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4F65B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AD3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-</w:t>
      </w:r>
      <w:r w:rsidRPr="004F65B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AD3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_______________@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____________</w:t>
      </w:r>
    </w:p>
    <w:p w:rsidR="008B013D" w:rsidRPr="00AD3815" w:rsidRDefault="008B013D" w:rsidP="00557771">
      <w:pPr>
        <w:keepNext/>
        <w:keepLines/>
        <w:spacing w:after="0" w:line="240" w:lineRule="auto"/>
        <w:ind w:firstLine="3969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  <w:r w:rsidRPr="00AD3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              </w:t>
      </w:r>
      <w:r w:rsidRPr="00AD3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</w:t>
      </w:r>
      <w:r w:rsidRPr="00AD3815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>(заповнюється друкованими літерами)</w:t>
      </w:r>
    </w:p>
    <w:p w:rsidR="008B013D" w:rsidRPr="008A50F1" w:rsidRDefault="008B013D" w:rsidP="005577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B013D" w:rsidRDefault="008B013D" w:rsidP="00F744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B013D" w:rsidRDefault="008B013D" w:rsidP="00557771">
      <w:pPr>
        <w:keepNext/>
        <w:keepLines/>
        <w:spacing w:after="0" w:line="240" w:lineRule="auto"/>
        <w:ind w:left="3261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8B013D" w:rsidRPr="00557771" w:rsidRDefault="008B013D" w:rsidP="00557771">
      <w:pPr>
        <w:keepNext/>
        <w:keepLines/>
        <w:spacing w:before="240" w:after="24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</w:pPr>
      <w:r w:rsidRPr="00557771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t>ЗАЯВА</w:t>
      </w:r>
    </w:p>
    <w:p w:rsidR="008B013D" w:rsidRPr="00557771" w:rsidRDefault="008B013D" w:rsidP="00557771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223AA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У зв’язку з присвоєнням мені медико-соціальною експертною комісією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br/>
      </w:r>
      <w:r w:rsidRPr="0055777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________________________________________________________________________________</w:t>
      </w:r>
      <w:r w:rsidRPr="0055777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br/>
      </w:r>
      <w:r w:rsidRPr="00557771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 xml:space="preserve">                                                                                (група інвалідності)</w:t>
      </w:r>
    </w:p>
    <w:p w:rsidR="008B013D" w:rsidRPr="00557771" w:rsidRDefault="008B013D" w:rsidP="00557771">
      <w:pPr>
        <w:spacing w:before="12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55777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(довідка МСЕК від _____ ___________________ 20___ р. № ____________________,</w:t>
      </w:r>
      <w:r w:rsidRPr="0055777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br/>
        <w:t>копія якої додається), керуючись статтею 2 Конвенції про права інвалідів та статтею 2 Закону України “Про основи соціальної захищеності інвалідів в Україні”, прошу забезпечити мені під час проходження конкурсу на зайняття посади державної служби ________________________________________________________________________________</w:t>
      </w:r>
    </w:p>
    <w:p w:rsidR="008B013D" w:rsidRPr="00557771" w:rsidRDefault="008B013D" w:rsidP="00557771">
      <w:pPr>
        <w:spacing w:before="12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55777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________________________________________________________________________________</w:t>
      </w:r>
    </w:p>
    <w:p w:rsidR="008B013D" w:rsidRPr="00557771" w:rsidRDefault="008B013D" w:rsidP="00557771">
      <w:pPr>
        <w:spacing w:before="12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55777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розумне пристосування у вигляді ___________________________________________________</w:t>
      </w:r>
    </w:p>
    <w:p w:rsidR="008B013D" w:rsidRPr="00557771" w:rsidRDefault="008B013D" w:rsidP="00557771">
      <w:pPr>
        <w:spacing w:before="12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55777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_______________________________________________________________________________.</w:t>
      </w:r>
    </w:p>
    <w:p w:rsidR="008B013D" w:rsidRPr="00557771" w:rsidRDefault="008B013D" w:rsidP="0055777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8B013D" w:rsidRPr="00557771" w:rsidRDefault="008B013D" w:rsidP="0055777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8B013D" w:rsidRPr="00223AA7" w:rsidRDefault="008B013D" w:rsidP="00557771">
      <w:p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55777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___ ___________ 20__ р.        </w:t>
      </w:r>
      <w:r w:rsidRPr="00223AA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__________________        ____________________________</w:t>
      </w:r>
    </w:p>
    <w:p w:rsidR="008B013D" w:rsidRDefault="008B013D" w:rsidP="00557771">
      <w:pPr>
        <w:spacing w:after="0" w:line="240" w:lineRule="auto"/>
        <w:ind w:firstLine="3402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  <w:r w:rsidRPr="00223AA7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 xml:space="preserve">      (підпис)                                 (прізвище, ім’я та по батькові)</w:t>
      </w:r>
    </w:p>
    <w:p w:rsidR="008B013D" w:rsidRDefault="008B013D" w:rsidP="00557771">
      <w:pPr>
        <w:spacing w:after="0" w:line="240" w:lineRule="auto"/>
        <w:ind w:firstLine="3402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</w:p>
    <w:p w:rsidR="008B013D" w:rsidRDefault="008B013D" w:rsidP="00557771">
      <w:pPr>
        <w:spacing w:after="0" w:line="240" w:lineRule="auto"/>
        <w:ind w:firstLine="3402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</w:p>
    <w:p w:rsidR="008B013D" w:rsidRDefault="008B013D" w:rsidP="00557771">
      <w:pPr>
        <w:spacing w:after="0" w:line="240" w:lineRule="auto"/>
        <w:ind w:firstLine="3402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</w:p>
    <w:p w:rsidR="008B013D" w:rsidRDefault="008B013D" w:rsidP="00557771">
      <w:pPr>
        <w:spacing w:after="0" w:line="240" w:lineRule="auto"/>
        <w:ind w:firstLine="3402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</w:p>
    <w:p w:rsidR="008B013D" w:rsidRDefault="008B013D" w:rsidP="00557771">
      <w:pPr>
        <w:spacing w:after="0" w:line="240" w:lineRule="auto"/>
        <w:ind w:firstLine="3402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</w:p>
    <w:p w:rsidR="008B013D" w:rsidRPr="00AD3815" w:rsidRDefault="008B013D" w:rsidP="00F744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B013D" w:rsidRPr="00AD3815" w:rsidRDefault="008B013D" w:rsidP="00F74460">
      <w:pPr>
        <w:rPr>
          <w:lang w:val="ru-RU"/>
        </w:rPr>
      </w:pPr>
    </w:p>
    <w:sectPr w:rsidR="008B013D" w:rsidRPr="00AD3815" w:rsidSect="00AD381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460"/>
    <w:rsid w:val="0015241F"/>
    <w:rsid w:val="001928D6"/>
    <w:rsid w:val="00197584"/>
    <w:rsid w:val="001D31F5"/>
    <w:rsid w:val="00223AA7"/>
    <w:rsid w:val="0027178D"/>
    <w:rsid w:val="002C41DE"/>
    <w:rsid w:val="00304489"/>
    <w:rsid w:val="003B67EA"/>
    <w:rsid w:val="004C1749"/>
    <w:rsid w:val="004F65B3"/>
    <w:rsid w:val="00557771"/>
    <w:rsid w:val="00561A49"/>
    <w:rsid w:val="005F145A"/>
    <w:rsid w:val="00683D83"/>
    <w:rsid w:val="006C0856"/>
    <w:rsid w:val="007A59FC"/>
    <w:rsid w:val="008A50F1"/>
    <w:rsid w:val="008A548B"/>
    <w:rsid w:val="008B013D"/>
    <w:rsid w:val="009678F7"/>
    <w:rsid w:val="00AD3815"/>
    <w:rsid w:val="00CE64C2"/>
    <w:rsid w:val="00D83225"/>
    <w:rsid w:val="00E53DE3"/>
    <w:rsid w:val="00EE794D"/>
    <w:rsid w:val="00F74460"/>
    <w:rsid w:val="00F8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F74460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character" w:customStyle="1" w:styleId="st131">
    <w:name w:val="st131"/>
    <w:uiPriority w:val="99"/>
    <w:rsid w:val="00AD3815"/>
    <w:rPr>
      <w:i/>
      <w:color w:val="0000FF"/>
    </w:rPr>
  </w:style>
  <w:style w:type="character" w:customStyle="1" w:styleId="st46">
    <w:name w:val="st46"/>
    <w:uiPriority w:val="99"/>
    <w:rsid w:val="00AD3815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1784</Words>
  <Characters>1018</Characters>
  <Application>Microsoft Office Outlook</Application>
  <DocSecurity>0</DocSecurity>
  <Lines>0</Lines>
  <Paragraphs>0</Paragraphs>
  <ScaleCrop>false</ScaleCrop>
  <Company>ас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newpc</dc:creator>
  <cp:keywords/>
  <dc:description/>
  <cp:lastModifiedBy>Admin</cp:lastModifiedBy>
  <cp:revision>5</cp:revision>
  <dcterms:created xsi:type="dcterms:W3CDTF">2019-02-01T09:49:00Z</dcterms:created>
  <dcterms:modified xsi:type="dcterms:W3CDTF">2019-03-19T12:41:00Z</dcterms:modified>
</cp:coreProperties>
</file>